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5" w:rsidRPr="001F57C2" w:rsidRDefault="00F0115E" w:rsidP="00A53831">
      <w:pPr>
        <w:autoSpaceDE w:val="0"/>
        <w:autoSpaceDN w:val="0"/>
        <w:spacing w:after="0" w:line="281" w:lineRule="auto"/>
        <w:rPr>
          <w:lang w:val="ru-RU"/>
        </w:rPr>
      </w:pPr>
      <w:bookmarkStart w:id="0" w:name="_GoBack"/>
      <w:bookmarkEnd w:id="0"/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 w:rsidR="0017381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г.).</w:t>
      </w:r>
      <w:proofErr w:type="gramEnd"/>
    </w:p>
    <w:p w:rsidR="00227C15" w:rsidRPr="001F57C2" w:rsidRDefault="00F0115E">
      <w:pPr>
        <w:autoSpaceDE w:val="0"/>
        <w:autoSpaceDN w:val="0"/>
        <w:spacing w:before="346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27C15" w:rsidRPr="001F57C2" w:rsidRDefault="00F0115E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227C15" w:rsidRPr="001F57C2" w:rsidRDefault="00F0115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227C15" w:rsidRPr="001F57C2" w:rsidRDefault="00F0115E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</w:t>
      </w:r>
      <w:r w:rsidR="00DD1F7E">
        <w:rPr>
          <w:rFonts w:ascii="Times New Roman" w:eastAsia="Times New Roman" w:hAnsi="Times New Roman"/>
          <w:color w:val="000000"/>
          <w:sz w:val="24"/>
          <w:lang w:val="ru-RU"/>
        </w:rPr>
        <w:t>кономических процессов, о проб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лемах взаимодействия природы и общества, географических подходах к устойчивому развитию территорий.</w:t>
      </w:r>
    </w:p>
    <w:p w:rsidR="00227C15" w:rsidRPr="001F57C2" w:rsidRDefault="00F0115E">
      <w:pPr>
        <w:autoSpaceDE w:val="0"/>
        <w:autoSpaceDN w:val="0"/>
        <w:spacing w:before="70" w:after="0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Pr="001F57C2" w:rsidRDefault="00F0115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</w:t>
      </w:r>
      <w:r w:rsidR="00DD1F7E">
        <w:rPr>
          <w:rFonts w:ascii="Times New Roman" w:eastAsia="Times New Roman" w:hAnsi="Times New Roman"/>
          <w:color w:val="000000"/>
          <w:sz w:val="24"/>
          <w:lang w:val="ru-RU"/>
        </w:rPr>
        <w:t>а практико-ориентированных гео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27C15" w:rsidRPr="001F57C2" w:rsidRDefault="00F0115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27C15" w:rsidRPr="001F57C2" w:rsidRDefault="00F011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71" w:lineRule="auto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27C15" w:rsidRPr="001F57C2" w:rsidRDefault="00F011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территории России.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227C15" w:rsidRPr="001F57C2" w:rsidRDefault="00F0115E">
      <w:pPr>
        <w:autoSpaceDE w:val="0"/>
        <w:autoSpaceDN w:val="0"/>
        <w:spacing w:before="70" w:after="0" w:line="281" w:lineRule="auto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27C15" w:rsidRPr="001F57C2" w:rsidRDefault="00F011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Pr="001F57C2" w:rsidRDefault="00F0115E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27C15" w:rsidRPr="001F57C2" w:rsidRDefault="00F0115E">
      <w:pPr>
        <w:autoSpaceDE w:val="0"/>
        <w:autoSpaceDN w:val="0"/>
        <w:spacing w:before="346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27C15" w:rsidRPr="001F57C2" w:rsidRDefault="00F0115E">
      <w:pPr>
        <w:autoSpaceDE w:val="0"/>
        <w:autoSpaceDN w:val="0"/>
        <w:spacing w:before="166" w:after="0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27C15" w:rsidRPr="001F57C2" w:rsidRDefault="00F0115E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227C15" w:rsidRPr="001F57C2" w:rsidRDefault="00F0115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27C15" w:rsidRPr="001F57C2" w:rsidRDefault="00F0115E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27C15" w:rsidRPr="001F57C2" w:rsidRDefault="00F0115E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27C15" w:rsidRPr="001F57C2" w:rsidRDefault="00F0115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27C15" w:rsidRPr="001F57C2" w:rsidRDefault="00F0115E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27C15" w:rsidRPr="001F57C2" w:rsidRDefault="00F0115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227C15" w:rsidRPr="001F57C2" w:rsidRDefault="00F0115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227C15" w:rsidRPr="001F57C2" w:rsidRDefault="00F0115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27C15" w:rsidRPr="001F57C2" w:rsidRDefault="00F0115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27C15" w:rsidRPr="001F57C2" w:rsidRDefault="00F0115E">
      <w:pPr>
        <w:autoSpaceDE w:val="0"/>
        <w:autoSpaceDN w:val="0"/>
        <w:spacing w:before="190" w:after="0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132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27C15" w:rsidRPr="001F57C2" w:rsidRDefault="00F0115E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27C15" w:rsidRPr="001F57C2" w:rsidRDefault="00F0115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227C15" w:rsidRPr="001F57C2" w:rsidRDefault="00F0115E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227C15" w:rsidRPr="001F57C2" w:rsidRDefault="00F0115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227C15" w:rsidRPr="001F57C2" w:rsidRDefault="00F0115E">
      <w:pPr>
        <w:autoSpaceDE w:val="0"/>
        <w:autoSpaceDN w:val="0"/>
        <w:spacing w:before="180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227C15" w:rsidRPr="001F57C2" w:rsidRDefault="00F0115E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7C15" w:rsidRPr="001F57C2" w:rsidRDefault="00F0115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227C15" w:rsidRPr="001F57C2" w:rsidRDefault="00F0115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227C15" w:rsidRPr="001F57C2" w:rsidRDefault="00F0115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27C15" w:rsidRPr="001F57C2" w:rsidRDefault="00F0115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27C15" w:rsidRPr="001F57C2" w:rsidRDefault="00F0115E">
      <w:pPr>
        <w:autoSpaceDE w:val="0"/>
        <w:autoSpaceDN w:val="0"/>
        <w:spacing w:before="324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27C15" w:rsidRPr="001F57C2" w:rsidRDefault="00F0115E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138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1F57C2">
        <w:rPr>
          <w:lang w:val="ru-RU"/>
        </w:rPr>
        <w:br/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108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4" w:line="220" w:lineRule="exact"/>
        <w:rPr>
          <w:lang w:val="ru-RU"/>
        </w:rPr>
      </w:pPr>
    </w:p>
    <w:p w:rsidR="00227C15" w:rsidRDefault="00F0115E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27C15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</w:tr>
      <w:tr w:rsidR="00227C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  <w:tr w:rsidR="00227C1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227C15" w:rsidRPr="001F57C2" w:rsidRDefault="00F0115E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исследований, применяемых в географии;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подтверждающую то, что люди обладали географическими знаниями ещё до того, как география появилась как наука);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1)https://nsportal.ru/shkola/geografiya/library/ 2019/04/07/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odna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nauk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2)https://infourok.ru/prezentaciya-po-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nauka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3959162.html</w:t>
            </w:r>
          </w:p>
        </w:tc>
      </w:tr>
      <w:tr w:rsidR="00227C15">
        <w:trPr>
          <w:trHeight w:hRule="exact" w:val="4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12.09.2022 24.09.2022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географические исследования и открытия);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поверхности</w:t>
            </w:r>
            <w:proofErr w:type="spellEnd"/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2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26.09.2022 08.10.2022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знаки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»д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решения учебных и (или) практико-ориентированных задач;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ориентироваться на местности по плану и с помощью планов местности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мобильных приложениях; сравнивать абсолютные и относительные высоты объектов с помощью плана местности;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оценивать соответствие результата цели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 № 2);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10.10.2022 31.10.2022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в различных жизненных ситуациях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хозяйственной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 w:rsidRPr="00A5383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:rsidR="00227C15" w:rsidRPr="001F57C2" w:rsidRDefault="00227C15">
      <w:pPr>
        <w:autoSpaceDE w:val="0"/>
        <w:autoSpaceDN w:val="0"/>
        <w:spacing w:after="0" w:line="14" w:lineRule="exact"/>
        <w:rPr>
          <w:lang w:val="ru-RU"/>
        </w:rPr>
      </w:pPr>
    </w:p>
    <w:p w:rsidR="00227C15" w:rsidRPr="001F57C2" w:rsidRDefault="00227C15">
      <w:pPr>
        <w:rPr>
          <w:lang w:val="ru-RU"/>
        </w:rPr>
        <w:sectPr w:rsidR="00227C15" w:rsidRPr="001F57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>
        <w:trPr>
          <w:trHeight w:hRule="exact" w:val="61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01.11.2022 30.11.2022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«тропики»,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«экватор», «полярные круги», «пояса освещённости»;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светового дня в дни равноденствий и солнцестояний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Северном и Южном полушариях;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постоянным наклоном земной оси к плоскости орбиты;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 Земли при анализе одного-двух источников информации,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учителем;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Оболочки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 w:rsidRPr="00A53831">
        <w:trPr>
          <w:trHeight w:hRule="exact" w:val="9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01.12.2022 31.12.2022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изученные минералы и горные породы, различать понятия «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ядро»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мантия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«земная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кора»,«мине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физического, химического и биологического видов выветривания;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плиты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»д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решения учебных и (или) практико-ориентированных задач;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предупреждения;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действия внешних процессов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образования в своей местности;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изучающих литосферу;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 географической информации различных видов и форм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представления;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человека на примере своей местности, России и мира) в виде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учителем при работе в группе;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57C2">
              <w:rPr>
                <w:lang w:val="ru-RU"/>
              </w:rPr>
              <w:br/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ВПР;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  <w:proofErr w:type="spellEnd"/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 w:rsidRPr="00A53831">
        <w:trPr>
          <w:trHeight w:hRule="exact" w:val="3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09.01.2023 31.05.2023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компонентами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 на основе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полученных за год географических знаний;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57C2">
              <w:rPr>
                <w:lang w:val="ru-RU"/>
              </w:rPr>
              <w:br/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ВПР;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</w:p>
        </w:tc>
      </w:tr>
      <w:tr w:rsidR="00227C15">
        <w:trPr>
          <w:trHeight w:hRule="exact" w:val="5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712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78" w:line="220" w:lineRule="exact"/>
      </w:pPr>
    </w:p>
    <w:p w:rsidR="00227C15" w:rsidRDefault="00F0115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27C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</w:tr>
      <w:tr w:rsidR="00227C1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География 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—н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аука о планете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ЗемляЧто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изучает география?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объекты, процессы и явления. Как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изучает объекты, процессы и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Древо географических наук.</w:t>
            </w:r>
          </w:p>
          <w:p w:rsidR="00227C15" w:rsidRPr="001F57C2" w:rsidRDefault="001F57C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</w:t>
            </w:r>
            <w:r w:rsid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юдений в природе: 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участие в групповой работ</w:t>
            </w:r>
            <w:r w:rsid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е, форма систематизации данных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Представления о мире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древности (Древний Китай, Древний Египет, Древняя Греция, Древний Рим).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Пифея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27C15" w:rsidRDefault="00F0115E">
            <w:pPr>
              <w:autoSpaceDE w:val="0"/>
              <w:autoSpaceDN w:val="0"/>
              <w:spacing w:before="70" w:after="0" w:line="281" w:lineRule="auto"/>
              <w:ind w:left="72"/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Плавания финикийцев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вокруг Африки. Экспедиции Т.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Хейер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​дала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модель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путешествий в древности.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путешествия и открытия викингов,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арабов, русских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землепроходцев.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ствия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Поло и А. Никитина.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98" w:right="650" w:bottom="13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 Три пути в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дию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Открытие Нового света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кспедиция Х. Колумба.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кругосветное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— экспедиция Ф.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Магеллана. Значение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Великих географических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открытий. Карта мира после эпохи Великих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открытий.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Южной Земли  — открытие Австралии. Русские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путешественники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мореплаватели на северо-востоке Азии. Первая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госветная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экспедиция (Русская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 Ф.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зена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М. П.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Лазарева  — открытие Антарктиды).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в ХХ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поляр​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ных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областей Земли. Изучение Мирового океана.</w:t>
            </w:r>
          </w:p>
          <w:p w:rsidR="00227C15" w:rsidRPr="001F57C2" w:rsidRDefault="00F0115E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ские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открытия Новейшего времени.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Обозначение на контурной карте географических </w:t>
            </w:r>
            <w:r w:rsidRPr="001F57C2">
              <w:rPr>
                <w:lang w:val="ru-RU"/>
              </w:rPr>
              <w:br/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тов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открытых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периоды.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карт Эратосфена, Птолемея и современных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 по предложенным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 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Виды изображения земной поверхности. Планы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Масштаб. Виды масштаба.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на местности. Глазомерная, полярная и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рутная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съёмка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  <w:p w:rsidR="00227C15" w:rsidRDefault="00F0115E">
            <w:pPr>
              <w:autoSpaceDE w:val="0"/>
              <w:autoSpaceDN w:val="0"/>
              <w:spacing w:before="72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топограф.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по плану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ности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стороны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планов (план города, туристические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планы, военные,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транспортные планы, планы местности в мобильных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приложениях) и области их применения. 1. Определение направлений и расстояний по плану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ности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2.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описания маршрута по плану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227C15" w:rsidRPr="001F57C2" w:rsidRDefault="00F0115E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перехода от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сферической поверхности глобуса к плоскости </w:t>
            </w:r>
            <w:r w:rsidRPr="001F57C2">
              <w:rPr>
                <w:lang w:val="ru-RU"/>
              </w:rPr>
              <w:br/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ской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карты.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координаты. Географическая широта и географическая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долго​та, их определение на глобусе и картах.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ний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глобусу.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Искажения на карте. Линии градусной сети на картах.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​деление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расстояний с помощью масштаба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градусной сети.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нообразие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карт и их классификации. Способы изображения на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мелкомасштабных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физических картах высот и глубин.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ческий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атлас.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карт в жизни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хозяйственной деятельности людей. Сходство и различие плана местности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картограф.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косми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​ческой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навигации.</w:t>
            </w:r>
          </w:p>
          <w:p w:rsidR="00227C15" w:rsidRPr="00A53831" w:rsidRDefault="00F0115E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A538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Геоинформационные системы.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</w:t>
            </w:r>
            <w:r w:rsidRPr="001F57C2">
              <w:rPr>
                <w:lang w:val="ru-RU"/>
              </w:rPr>
              <w:br/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​ли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Форма, размеры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Земли, их географические следствия.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Гео​графические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следствия движения Земли вокруг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Солнца. Смена времён года на Земле. Дни весеннего и осеннего равноденствия,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летнего и зимнего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солнцестояния.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1F57C2">
              <w:rPr>
                <w:lang w:val="ru-RU"/>
              </w:rPr>
              <w:br/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ние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солнечного света и тепла на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Земли. Пояса освещённости. Тропики и полярные круги. Вращение Земли вокруг своей оси.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Смена дня и ночи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Вращение Земли вокруг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своей оси. Смена дня и ночи на Земле. Влияние Космоса на Землю и жизнь людей.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продолжительно​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дня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​графической широты и времени года на территории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 — твёрдая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оболочка Земли. Методы изучения земных глубин.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Внутреннее строение Земли: ядро, мантия, земная кора.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земной коры: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материковая и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океаниче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ская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кора. Вещества земной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коры: минералы и горные породы. Образование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горных пород.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1" w:lineRule="auto"/>
              <w:ind w:left="72" w:right="248"/>
              <w:jc w:val="both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Магматические, осадочные и 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морфические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горные породы.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Проявления внутренних и внешних процессов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литосферных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плит. Образование вулканов и причины землетрясений.</w:t>
            </w:r>
          </w:p>
          <w:p w:rsidR="00227C15" w:rsidRPr="001F57C2" w:rsidRDefault="00F0115E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Шкалы измерения силы и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интен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сивности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землетрясений. Изучение вулканов и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ний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27C15" w:rsidRDefault="00F0115E">
            <w:pPr>
              <w:autoSpaceDE w:val="0"/>
              <w:autoSpaceDN w:val="0"/>
              <w:spacing w:before="72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вулканолог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Разрушение и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нение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горных пород и минералов под действием внешних и внутренних процессов.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выветривания. </w:t>
            </w:r>
          </w:p>
          <w:p w:rsidR="00227C15" w:rsidRPr="001F57C2" w:rsidRDefault="00F0115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рельефа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земной поверхности как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 действия </w:t>
            </w:r>
            <w:r w:rsidRPr="001F57C2">
              <w:rPr>
                <w:lang w:val="ru-RU"/>
              </w:rPr>
              <w:br/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​них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внешних сил.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</w:t>
            </w:r>
          </w:p>
          <w:p w:rsidR="00227C15" w:rsidRDefault="00F0115E">
            <w:pPr>
              <w:autoSpaceDE w:val="0"/>
              <w:autoSpaceDN w:val="0"/>
              <w:spacing w:before="70" w:after="0" w:line="286" w:lineRule="auto"/>
              <w:ind w:left="72"/>
            </w:pP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</w:t>
            </w:r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​тарные формы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рельефа — материки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впадины океанов. Формы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рельефа суши: горы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равнины. Различие гор по высоте,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чайшие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горные системы мира. Разнообразие равнин по высоте.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равнинного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 и литосфера.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 человека,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преобразующая земную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верхность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и связанные с ней экологические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227C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ельеф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дна Мирового океана. Части подводных окраин </w:t>
            </w:r>
            <w:r w:rsidRPr="001F57C2">
              <w:rPr>
                <w:lang w:val="ru-RU"/>
              </w:rPr>
              <w:br/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териков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Срединн</w:t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океанические хребты.</w:t>
            </w:r>
          </w:p>
          <w:p w:rsidR="00227C15" w:rsidRDefault="00F0115E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Острова, их типы по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 w:line="274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горной системы или равнины по физической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Зачёт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86" w:lineRule="auto"/>
              <w:ind w:left="72" w:right="144" w:firstLine="60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Практикум «Сезонные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природе своей местности» Сезонные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светового дня и вы​соты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 над горизонтом,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температуры воздуха, </w:t>
            </w:r>
            <w:r w:rsidRPr="001F57C2">
              <w:rPr>
                <w:lang w:val="ru-RU"/>
              </w:rPr>
              <w:br/>
            </w:r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ностных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вод,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A161B" w:rsidRDefault="00227C1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работа.</w:t>
            </w:r>
          </w:p>
          <w:p w:rsidR="00227C15" w:rsidRPr="001F57C2" w:rsidRDefault="00F0115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 и </w:t>
            </w:r>
            <w:proofErr w:type="spellStart"/>
            <w:proofErr w:type="gram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</w:t>
            </w:r>
            <w:proofErr w:type="spell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дений</w:t>
            </w:r>
            <w:proofErr w:type="spellEnd"/>
            <w:proofErr w:type="gramEnd"/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 погодой.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курса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27C15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78" w:line="220" w:lineRule="exact"/>
      </w:pPr>
    </w:p>
    <w:p w:rsidR="00227C15" w:rsidRDefault="00F011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27C15" w:rsidRDefault="00F0115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27C15" w:rsidRPr="001F57C2" w:rsidRDefault="00F0115E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27C15" w:rsidRPr="001F57C2" w:rsidRDefault="00F0115E">
      <w:pPr>
        <w:autoSpaceDE w:val="0"/>
        <w:autoSpaceDN w:val="0"/>
        <w:spacing w:before="50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Приложение "География"</w:t>
      </w:r>
    </w:p>
    <w:p w:rsidR="00227C15" w:rsidRPr="001F57C2" w:rsidRDefault="00F0115E">
      <w:pPr>
        <w:autoSpaceDE w:val="0"/>
        <w:autoSpaceDN w:val="0"/>
        <w:spacing w:before="264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27C15" w:rsidRPr="001F57C2" w:rsidRDefault="00F0115E">
      <w:pPr>
        <w:autoSpaceDE w:val="0"/>
        <w:autoSpaceDN w:val="0"/>
        <w:spacing w:before="168" w:after="0" w:line="262" w:lineRule="auto"/>
        <w:ind w:right="590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geografii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geografiya</w:t>
      </w:r>
      <w:proofErr w:type="spellEnd"/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27C15" w:rsidRPr="001F57C2" w:rsidRDefault="00F0115E">
      <w:pPr>
        <w:autoSpaceDE w:val="0"/>
        <w:autoSpaceDN w:val="0"/>
        <w:spacing w:before="346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27C15" w:rsidRPr="001F57C2" w:rsidRDefault="00F0115E">
      <w:pPr>
        <w:autoSpaceDE w:val="0"/>
        <w:autoSpaceDN w:val="0"/>
        <w:spacing w:before="166" w:after="0" w:line="281" w:lineRule="auto"/>
        <w:ind w:right="86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Карточки-задания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Атласы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27C15" w:rsidRDefault="00F0115E">
      <w:pPr>
        <w:autoSpaceDE w:val="0"/>
        <w:autoSpaceDN w:val="0"/>
        <w:spacing w:before="168" w:after="0" w:line="271" w:lineRule="auto"/>
        <w:ind w:right="864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Контурные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Теодолит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Атласы</w:t>
      </w:r>
      <w:proofErr w:type="spellEnd"/>
    </w:p>
    <w:p w:rsidR="00227C15" w:rsidRDefault="00227C15">
      <w:pPr>
        <w:sectPr w:rsidR="00227C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0115E" w:rsidRDefault="00F0115E"/>
    <w:sectPr w:rsidR="00F011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FF" w:rsidRDefault="00D148FF" w:rsidP="00D37938">
      <w:pPr>
        <w:spacing w:after="0" w:line="240" w:lineRule="auto"/>
      </w:pPr>
      <w:r>
        <w:separator/>
      </w:r>
    </w:p>
  </w:endnote>
  <w:endnote w:type="continuationSeparator" w:id="0">
    <w:p w:rsidR="00D148FF" w:rsidRDefault="00D148FF" w:rsidP="00D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FF" w:rsidRDefault="00D148FF" w:rsidP="00D37938">
      <w:pPr>
        <w:spacing w:after="0" w:line="240" w:lineRule="auto"/>
      </w:pPr>
      <w:r>
        <w:separator/>
      </w:r>
    </w:p>
  </w:footnote>
  <w:footnote w:type="continuationSeparator" w:id="0">
    <w:p w:rsidR="00D148FF" w:rsidRDefault="00D148FF" w:rsidP="00D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6A38"/>
    <w:rsid w:val="0006063C"/>
    <w:rsid w:val="0015074B"/>
    <w:rsid w:val="0017381D"/>
    <w:rsid w:val="001A161B"/>
    <w:rsid w:val="001A4D45"/>
    <w:rsid w:val="001F57C2"/>
    <w:rsid w:val="00227C15"/>
    <w:rsid w:val="00265AF9"/>
    <w:rsid w:val="0029639D"/>
    <w:rsid w:val="00326F90"/>
    <w:rsid w:val="008E3B98"/>
    <w:rsid w:val="00A51C43"/>
    <w:rsid w:val="00A53831"/>
    <w:rsid w:val="00A624AB"/>
    <w:rsid w:val="00A85B80"/>
    <w:rsid w:val="00AA1D8D"/>
    <w:rsid w:val="00B47730"/>
    <w:rsid w:val="00CB0664"/>
    <w:rsid w:val="00D148FF"/>
    <w:rsid w:val="00D37938"/>
    <w:rsid w:val="00DD1F7E"/>
    <w:rsid w:val="00E43E82"/>
    <w:rsid w:val="00F0115E"/>
    <w:rsid w:val="00F56AF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71AE9-CF07-4A62-9680-A95D03B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37533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dcterms:created xsi:type="dcterms:W3CDTF">2022-10-20T18:48:00Z</dcterms:created>
  <dcterms:modified xsi:type="dcterms:W3CDTF">2022-10-20T19:02:00Z</dcterms:modified>
</cp:coreProperties>
</file>