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before="103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C6DC2" w:rsidRPr="00D53121" w:rsidRDefault="001D1276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1D127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7435D6" w:rsidRPr="001D1276">
        <w:rPr>
          <w:rFonts w:ascii="Times New Roman" w:eastAsia="Times New Roman" w:hAnsi="Times New Roman"/>
          <w:color w:val="000000"/>
          <w:sz w:val="24"/>
          <w:lang w:val="ru-RU"/>
        </w:rPr>
        <w:t>чебного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435D6" w:rsidRPr="001D1276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right="4176"/>
        <w:jc w:val="right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AC6DC2" w:rsidRPr="00D53121" w:rsidRDefault="007435D6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C6DC2" w:rsidRPr="00D53121" w:rsidRDefault="007435D6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53121" w:rsidRDefault="00D53121" w:rsidP="00D53121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53121" w:rsidRDefault="00D53121" w:rsidP="00D53121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53121" w:rsidRDefault="00D53121" w:rsidP="00D53121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53121" w:rsidRPr="001D1276" w:rsidRDefault="001D1276" w:rsidP="001D1276">
      <w:pPr>
        <w:tabs>
          <w:tab w:val="left" w:pos="5130"/>
          <w:tab w:val="right" w:pos="6610"/>
        </w:tabs>
        <w:autoSpaceDE w:val="0"/>
        <w:autoSpaceDN w:val="0"/>
        <w:spacing w:after="0" w:line="230" w:lineRule="auto"/>
        <w:ind w:right="367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Моздок </w:t>
      </w:r>
      <w:r w:rsidR="00D53121" w:rsidRPr="001D127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53121" w:rsidRDefault="00D53121" w:rsidP="00D53121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D1276" w:rsidRDefault="001D1276" w:rsidP="00D53121">
      <w:pPr>
        <w:autoSpaceDE w:val="0"/>
        <w:autoSpaceDN w:val="0"/>
        <w:spacing w:before="70" w:after="0" w:line="230" w:lineRule="auto"/>
        <w:ind w:right="36"/>
        <w:jc w:val="center"/>
        <w:rPr>
          <w:lang w:val="ru-RU"/>
        </w:rPr>
      </w:pPr>
    </w:p>
    <w:p w:rsidR="001D1276" w:rsidRPr="001D1276" w:rsidRDefault="001D1276" w:rsidP="001D1276">
      <w:pPr>
        <w:rPr>
          <w:lang w:val="ru-RU"/>
        </w:rPr>
      </w:pPr>
    </w:p>
    <w:p w:rsidR="001D1276" w:rsidRPr="001D1276" w:rsidRDefault="001D1276" w:rsidP="001D1276">
      <w:pPr>
        <w:rPr>
          <w:lang w:val="ru-RU"/>
        </w:rPr>
      </w:pPr>
    </w:p>
    <w:p w:rsidR="001D1276" w:rsidRDefault="001D1276" w:rsidP="001D1276">
      <w:pPr>
        <w:rPr>
          <w:lang w:val="ru-RU"/>
        </w:rPr>
      </w:pPr>
    </w:p>
    <w:p w:rsidR="001D1276" w:rsidRDefault="001D1276" w:rsidP="001D1276">
      <w:pPr>
        <w:jc w:val="center"/>
        <w:rPr>
          <w:lang w:val="ru-RU"/>
        </w:rPr>
      </w:pPr>
    </w:p>
    <w:p w:rsidR="001D1276" w:rsidRDefault="001D127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DC2" w:rsidRPr="001D1276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1D127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1D1276" w:rsidRDefault="001D1276">
      <w:pPr>
        <w:autoSpaceDE w:val="0"/>
        <w:autoSpaceDN w:val="0"/>
        <w:spacing w:before="43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276" w:rsidRPr="00D53121" w:rsidRDefault="001D1276" w:rsidP="001D127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"РУССКИЙ ЯЗЫК"</w:t>
      </w:r>
    </w:p>
    <w:p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:rsidR="001D1276" w:rsidRDefault="001D1276">
      <w:pPr>
        <w:autoSpaceDE w:val="0"/>
        <w:autoSpaceDN w:val="0"/>
        <w:spacing w:after="0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C6DC2" w:rsidRPr="00D53121" w:rsidRDefault="007435D6">
      <w:pPr>
        <w:autoSpaceDE w:val="0"/>
        <w:autoSpaceDN w:val="0"/>
        <w:spacing w:after="0"/>
        <w:ind w:right="144"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вучеб​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форми​руются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форми​руются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дляпо​лучения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пра​вильной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собы​тий,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последо​вательностью,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последователь​ность картинок, составление устного рассказа по восстанов​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небольших рассказов опи​сательного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я»(отрабатывается умение воспроизводить заданный учителем образец интона​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ционного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звуку(по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соответ​ ствующими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слогоударными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Различениетвёрдых и мягких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я»(отрабатывается умение воспроизводить заданный учителем образец интона​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ционного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терминов«звонкость»,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проанализировать предложенную модель звукового состава слова и рассказать о ней; Творческое задание: подбор слов, соответ​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ствующих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соответ​ ствующими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Делениесловнаслоги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1D127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Усвоениегигиеническихтребований,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алгорит​ма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Удобноличитатьпредложение,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написан​ных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алгорит​ма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Удобноличитатьпредложение,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четаниямижи, ши, ча, ща, чу, щу;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четаниямижи, ши, ча, ща, чу, щу;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четаниямижи, ши, ча, ща, чу, щу;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1D127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 и текстом как основа анализа особенно​стей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мягкиесогласные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соглас​ных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«Отгадай звук» (определение звука по его характери​стике);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соглас​ных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характери​стике);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предло​женных)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оценивание правильности предложенной характеристики звука, нахож​дение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объяс​нение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Использованиеалфавитадляупорядочения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вопрос«кто?»; Наблюдение за словами, отвечающими на вопросы «какой?», «какая?», «какое?»,«какие?»;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оформления предложе​ний;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различ​ными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соб​ственных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собствен​ные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сочета​ нийжи, ши, ча, ща, чу, щу,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чк, чн,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вывода с текстом учебника; Орфографический тренинг: написание слов с сочетаниями чк, чн;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ситуа​ции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благодар​ность,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вежливого отказа с исполь​зованием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вежливого отказа с исполь​зованием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речево​го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юмористиче​ских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AC6DC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(устно) по собственым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Проведениепараллельныхлиний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И,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сочетаниями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7435D6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жи- ши, ча - ща, чу - 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</w:rPr>
              <w:t>ованнымпредложением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вопосительный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Слово, предложение .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Слово как название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576" w:right="576" w:hanging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глухости-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3.Канакина В.П. Русский язык. Рабочая тетрадь. 1 класс. 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russkomu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yaziku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situaciya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obscheniya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celi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obschenii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r>
        <w:rPr>
          <w:rFonts w:ascii="Times New Roman" w:eastAsia="Times New Roman" w:hAnsi="Times New Roman"/>
          <w:color w:val="000000"/>
          <w:sz w:val="24"/>
        </w:rPr>
        <w:t>prezentatsiya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russkomu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teme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zaglavnaya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bukva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r>
        <w:rPr>
          <w:rFonts w:ascii="Times New Roman" w:eastAsia="Times New Roman" w:hAnsi="Times New Roman"/>
          <w:color w:val="000000"/>
          <w:sz w:val="24"/>
        </w:rPr>
        <w:t>Классная</w:t>
      </w:r>
      <w:r w:rsidR="001D12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доска.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1D1276" w:rsidRDefault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p w:rsidR="001D1276" w:rsidRPr="001D1276" w:rsidRDefault="001D1276" w:rsidP="001D1276"/>
    <w:sectPr w:rsidR="001D1276" w:rsidRPr="001D127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17" w:rsidRDefault="00C85F17" w:rsidP="001D1276">
      <w:pPr>
        <w:spacing w:after="0" w:line="240" w:lineRule="auto"/>
      </w:pPr>
      <w:r>
        <w:separator/>
      </w:r>
    </w:p>
  </w:endnote>
  <w:endnote w:type="continuationSeparator" w:id="1">
    <w:p w:rsidR="00C85F17" w:rsidRDefault="00C85F17" w:rsidP="001D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17" w:rsidRDefault="00C85F17" w:rsidP="001D1276">
      <w:pPr>
        <w:spacing w:after="0" w:line="240" w:lineRule="auto"/>
      </w:pPr>
      <w:r>
        <w:separator/>
      </w:r>
    </w:p>
  </w:footnote>
  <w:footnote w:type="continuationSeparator" w:id="1">
    <w:p w:rsidR="00C85F17" w:rsidRDefault="00C85F17" w:rsidP="001D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1D1276"/>
    <w:rsid w:val="0029639D"/>
    <w:rsid w:val="00326F90"/>
    <w:rsid w:val="007435D6"/>
    <w:rsid w:val="00A405C5"/>
    <w:rsid w:val="00AA1D8D"/>
    <w:rsid w:val="00AC6DC2"/>
    <w:rsid w:val="00B47730"/>
    <w:rsid w:val="00C85F17"/>
    <w:rsid w:val="00CB0664"/>
    <w:rsid w:val="00D1471F"/>
    <w:rsid w:val="00D5312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4B355-9C51-4E9A-8C35-7BD853C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9761</Words>
  <Characters>55638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15</cp:lastModifiedBy>
  <cp:revision>6</cp:revision>
  <dcterms:created xsi:type="dcterms:W3CDTF">2013-12-23T23:15:00Z</dcterms:created>
  <dcterms:modified xsi:type="dcterms:W3CDTF">2022-10-20T14:22:00Z</dcterms:modified>
  <cp:category/>
</cp:coreProperties>
</file>